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53" w:rsidRPr="0022040C" w:rsidRDefault="0022040C" w:rsidP="0022040C">
      <w:pPr>
        <w:rPr>
          <w:b/>
          <w:sz w:val="24"/>
        </w:rPr>
      </w:pPr>
      <w:bookmarkStart w:id="0" w:name="_GoBack"/>
      <w:bookmarkEnd w:id="0"/>
      <w:r w:rsidRPr="0022040C">
        <w:rPr>
          <w:b/>
          <w:sz w:val="24"/>
        </w:rPr>
        <w:t>ŽÁDOST o potvrzení karantény</w:t>
      </w: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dashed" w:sz="6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3484"/>
      </w:tblGrid>
      <w:tr w:rsidR="00B52753">
        <w:trPr>
          <w:trHeight w:val="1800"/>
          <w:jc w:val="center"/>
        </w:trPr>
        <w:tc>
          <w:tcPr>
            <w:tcW w:w="4737" w:type="dxa"/>
            <w:tcMar>
              <w:left w:w="0" w:type="dxa"/>
              <w:right w:w="0" w:type="dxa"/>
            </w:tcMar>
            <w:vAlign w:val="bottom"/>
          </w:tcPr>
          <w:p w:rsidR="00B52753" w:rsidRDefault="00B52753"/>
          <w:tbl>
            <w:tblPr>
              <w:tblStyle w:val="Mkatabulky"/>
              <w:tblW w:w="5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351"/>
            </w:tblGrid>
            <w:tr w:rsidR="00B52753" w:rsidTr="0022040C">
              <w:trPr>
                <w:trHeight w:val="1080"/>
              </w:trPr>
              <w:tc>
                <w:tcPr>
                  <w:tcW w:w="236" w:type="dxa"/>
                </w:tcPr>
                <w:p w:rsidR="00B52753" w:rsidRDefault="00B52753">
                  <w:pPr>
                    <w:pStyle w:val="Adresapjemce"/>
                  </w:pPr>
                </w:p>
              </w:tc>
              <w:tc>
                <w:tcPr>
                  <w:tcW w:w="5351" w:type="dxa"/>
                </w:tcPr>
                <w:p w:rsidR="00B52753" w:rsidRDefault="00B52753"/>
              </w:tc>
            </w:tr>
            <w:tr w:rsidR="00B52753" w:rsidTr="0022040C">
              <w:tc>
                <w:tcPr>
                  <w:tcW w:w="236" w:type="dxa"/>
                </w:tcPr>
                <w:p w:rsidR="00B52753" w:rsidRDefault="001838A5">
                  <w:pPr>
                    <w:pStyle w:val="Bezmezer"/>
                    <w:rPr>
                      <w:color w:val="9FB8CD" w:themeColor="accent2"/>
                      <w:sz w:val="36"/>
                      <w:szCs w:val="36"/>
                    </w:rPr>
                  </w:pPr>
                  <w:r>
                    <w:rPr>
                      <w:color w:val="9FB8CD" w:themeColor="accent2"/>
                      <w:sz w:val="36"/>
                      <w:szCs w:val="36"/>
                    </w:rPr>
                    <w:sym w:font="Wingdings 3" w:char="F07D"/>
                  </w:r>
                </w:p>
              </w:tc>
              <w:tc>
                <w:tcPr>
                  <w:tcW w:w="5351" w:type="dxa"/>
                </w:tcPr>
                <w:p w:rsidR="0022040C" w:rsidRPr="0022040C" w:rsidRDefault="0022040C" w:rsidP="0022040C">
                  <w:pPr>
                    <w:pStyle w:val="Jmnopjemce"/>
                    <w:rPr>
                      <w:color w:val="727CA3" w:themeColor="accent1"/>
                    </w:rPr>
                  </w:pPr>
                  <w:r w:rsidRPr="0022040C">
                    <w:rPr>
                      <w:color w:val="727CA3" w:themeColor="accent1"/>
                    </w:rPr>
                    <w:t>Krajská hygienická stanice Olomouckého kraje</w:t>
                  </w:r>
                </w:p>
                <w:p w:rsidR="00B52753" w:rsidRDefault="0022040C" w:rsidP="0022040C">
                  <w:pPr>
                    <w:pStyle w:val="Jmnopjemce"/>
                    <w:rPr>
                      <w:color w:val="727CA3" w:themeColor="accent1"/>
                    </w:rPr>
                  </w:pPr>
                  <w:r w:rsidRPr="0022040C">
                    <w:rPr>
                      <w:color w:val="727CA3" w:themeColor="accent1"/>
                    </w:rPr>
                    <w:t>se sídlem v Olomouci</w:t>
                  </w:r>
                </w:p>
                <w:p w:rsidR="00B52753" w:rsidRDefault="0022040C">
                  <w:pPr>
                    <w:pStyle w:val="Adresapjemce"/>
                  </w:pPr>
                  <w:r w:rsidRPr="0022040C">
                    <w:t>Wolkerova 74/6</w:t>
                  </w:r>
                </w:p>
                <w:p w:rsidR="00B52753" w:rsidRDefault="0022040C" w:rsidP="0022040C">
                  <w:pPr>
                    <w:pStyle w:val="Adresapjemce"/>
                  </w:pPr>
                  <w:r>
                    <w:t>77900 Olomouc</w:t>
                  </w:r>
                  <w:r w:rsidR="001838A5">
                    <w:t xml:space="preserve"> </w:t>
                  </w:r>
                </w:p>
              </w:tc>
            </w:tr>
          </w:tbl>
          <w:p w:rsidR="00B52753" w:rsidRDefault="00B52753">
            <w:pPr>
              <w:pStyle w:val="Adresapjemce"/>
            </w:pPr>
          </w:p>
        </w:tc>
        <w:tc>
          <w:tcPr>
            <w:tcW w:w="4738" w:type="dxa"/>
          </w:tcPr>
          <w:sdt>
            <w:sdtPr>
              <w:id w:val="132277233"/>
              <w:placeholder>
                <w:docPart w:val="8B9E312E26904EBDA7E1EF363D8B43C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B52753" w:rsidRDefault="00866AB0">
                <w:pPr>
                  <w:pStyle w:val="Jmnoodeslatele"/>
                </w:pPr>
                <w:r>
                  <w:t>starosta</w:t>
                </w:r>
              </w:p>
            </w:sdtContent>
          </w:sdt>
          <w:sdt>
            <w:sdtPr>
              <w:id w:val="272514574"/>
              <w:placeholder>
                <w:docPart w:val="8E04ABC9B6AE4C6DBD6389D4B29F34DD"/>
              </w:placeholder>
              <w:showingPlcHdr/>
            </w:sdtPr>
            <w:sdtEndPr/>
            <w:sdtContent>
              <w:p w:rsidR="00B52753" w:rsidRDefault="00067C96" w:rsidP="00067C96">
                <w:pPr>
                  <w:pStyle w:val="Adresaodeslatele"/>
                </w:pPr>
                <w:r>
                  <w:t>[Zadejte adresu žadatele.]</w:t>
                </w:r>
              </w:p>
            </w:sdtContent>
          </w:sdt>
          <w:p w:rsidR="00B52753" w:rsidRDefault="001838A5" w:rsidP="00067C96">
            <w:pPr>
              <w:pStyle w:val="Adresaodeslatele"/>
            </w:pPr>
            <w:r>
              <w:t xml:space="preserve">Telefon: </w:t>
            </w:r>
            <w:sdt>
              <w:sdtPr>
                <w:id w:val="272514560"/>
                <w:placeholder>
                  <w:docPart w:val="7D843C72C134419F911586B957FD99BC"/>
                </w:placeholder>
                <w:showingPlcHdr/>
              </w:sdtPr>
              <w:sdtEndPr/>
              <w:sdtContent>
                <w:r w:rsidR="00067C96">
                  <w:t>[Zadejte telefonní číslo žadatele.]</w:t>
                </w:r>
              </w:sdtContent>
            </w:sdt>
          </w:p>
        </w:tc>
      </w:tr>
    </w:tbl>
    <w:p w:rsidR="00B52753" w:rsidRDefault="00B52753"/>
    <w:p w:rsidR="0022040C" w:rsidRPr="0022040C" w:rsidRDefault="0022040C">
      <w:r w:rsidRPr="0022040C">
        <w:t>Žádám tímto o vydání potvrzení o karanténě pro svého zaměstnavatele a pro příslušnou okresní správu sociálního zabezpečení.</w:t>
      </w:r>
    </w:p>
    <w:p w:rsidR="0022040C" w:rsidRPr="0022040C" w:rsidRDefault="0022040C" w:rsidP="0022040C">
      <w:pPr>
        <w:spacing w:before="360" w:after="120"/>
      </w:pPr>
      <w:r w:rsidRPr="0022040C">
        <w:t>Jméno a příjmení:</w:t>
      </w:r>
    </w:p>
    <w:sdt>
      <w:sdtPr>
        <w:rPr>
          <w:color w:val="auto"/>
        </w:rPr>
        <w:id w:val="-566415463"/>
        <w:placeholder>
          <w:docPart w:val="1986D30DD7C3429D9C8F56B58E8D946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22040C" w:rsidRPr="0022040C" w:rsidRDefault="00866AB0" w:rsidP="0022040C">
          <w:pPr>
            <w:pStyle w:val="Jmnoodeslatelepipodpisu"/>
            <w:pBdr>
              <w:top w:val="none" w:sz="0" w:space="0" w:color="auto"/>
            </w:pBdr>
            <w:rPr>
              <w:b w:val="0"/>
              <w:color w:val="auto"/>
            </w:rPr>
          </w:pPr>
          <w:r>
            <w:rPr>
              <w:color w:val="auto"/>
            </w:rPr>
            <w:t>starosta</w:t>
          </w:r>
        </w:p>
      </w:sdtContent>
    </w:sdt>
    <w:p w:rsidR="0022040C" w:rsidRPr="0022040C" w:rsidRDefault="0022040C" w:rsidP="0022040C">
      <w:r w:rsidRPr="0022040C">
        <w:t xml:space="preserve"> </w:t>
      </w:r>
    </w:p>
    <w:p w:rsidR="0022040C" w:rsidRPr="0022040C" w:rsidRDefault="0022040C" w:rsidP="0022040C">
      <w:pPr>
        <w:spacing w:after="120"/>
      </w:pPr>
      <w:r w:rsidRPr="0022040C">
        <w:t>Rodné číslo (pokud není přiděleno, pak datum narození či evidenční číslo pojištěnce):</w:t>
      </w:r>
    </w:p>
    <w:sdt>
      <w:sdtPr>
        <w:rPr>
          <w:b/>
        </w:rPr>
        <w:id w:val="324947480"/>
        <w:placeholder>
          <w:docPart w:val="8E9B04E5DD854F1FBD252DE2CC6201FA"/>
        </w:placeholder>
        <w:showingPlcHdr/>
      </w:sdtPr>
      <w:sdtEndPr/>
      <w:sdtContent>
        <w:p w:rsidR="0022040C" w:rsidRPr="0022040C" w:rsidRDefault="0022040C" w:rsidP="0022040C">
          <w:pPr>
            <w:rPr>
              <w:b/>
            </w:rPr>
          </w:pPr>
          <w:r w:rsidRPr="0022040C">
            <w:rPr>
              <w:rStyle w:val="Zstupntext"/>
              <w:b/>
              <w:color w:val="auto"/>
            </w:rPr>
            <w:t>Klikněte sem a zadejte text.</w:t>
          </w:r>
        </w:p>
      </w:sdtContent>
    </w:sdt>
    <w:p w:rsidR="0022040C" w:rsidRPr="0022040C" w:rsidRDefault="0022040C" w:rsidP="0022040C">
      <w:pPr>
        <w:spacing w:before="480" w:after="120"/>
      </w:pPr>
      <w:r w:rsidRPr="0022040C">
        <w:t>Adresa pobytu v době zahájení karantény:</w:t>
      </w:r>
    </w:p>
    <w:sdt>
      <w:sdtPr>
        <w:rPr>
          <w:b/>
        </w:rPr>
        <w:id w:val="2104531952"/>
        <w:placeholder>
          <w:docPart w:val="A711ED97F4C6468FAD68C11B0D7E9AE2"/>
        </w:placeholder>
        <w:showingPlcHdr/>
      </w:sdtPr>
      <w:sdtEndPr/>
      <w:sdtContent>
        <w:p w:rsidR="0022040C" w:rsidRPr="0022040C" w:rsidRDefault="0022040C" w:rsidP="00231B23">
          <w:pPr>
            <w:spacing w:after="0" w:line="240" w:lineRule="auto"/>
            <w:rPr>
              <w:b/>
            </w:rPr>
          </w:pPr>
          <w:r w:rsidRPr="0022040C">
            <w:rPr>
              <w:rStyle w:val="Zstupntext"/>
              <w:b/>
              <w:color w:val="auto"/>
            </w:rPr>
            <w:t>Klikněte sem a zadejte text.</w:t>
          </w:r>
        </w:p>
      </w:sdtContent>
    </w:sdt>
    <w:p w:rsidR="00231B23" w:rsidRPr="0022040C" w:rsidRDefault="00231B23" w:rsidP="00231B23">
      <w:pPr>
        <w:spacing w:before="480" w:after="120"/>
      </w:pPr>
      <w:r w:rsidRPr="0022040C">
        <w:t>Název a adresa zaměstnavatele (v případě OSVČ identifikační údaje firmy):</w:t>
      </w:r>
    </w:p>
    <w:sdt>
      <w:sdtPr>
        <w:rPr>
          <w:b/>
        </w:rPr>
        <w:id w:val="-1777480116"/>
        <w:placeholder>
          <w:docPart w:val="724363FD6D734ACEA200558979E7459E"/>
        </w:placeholder>
        <w:showingPlcHdr/>
      </w:sdtPr>
      <w:sdtEndPr/>
      <w:sdtContent>
        <w:p w:rsidR="00231B23" w:rsidRPr="0022040C" w:rsidRDefault="00231B23" w:rsidP="00231B23">
          <w:pPr>
            <w:spacing w:after="0" w:line="240" w:lineRule="auto"/>
            <w:rPr>
              <w:b/>
            </w:rPr>
          </w:pPr>
          <w:r w:rsidRPr="0022040C">
            <w:rPr>
              <w:rStyle w:val="Zstupntext"/>
              <w:b/>
              <w:color w:val="auto"/>
            </w:rPr>
            <w:t>Klikněte sem a zadejte text.</w:t>
          </w:r>
        </w:p>
      </w:sdtContent>
    </w:sdt>
    <w:p w:rsidR="00231B23" w:rsidRPr="0022040C" w:rsidRDefault="00231B23" w:rsidP="00231B23"/>
    <w:p w:rsidR="00231B23" w:rsidRDefault="00231B23" w:rsidP="00231B23">
      <w:pPr>
        <w:spacing w:after="0"/>
        <w:contextualSpacing/>
        <w:rPr>
          <w:smallCaps/>
        </w:rPr>
      </w:pPr>
      <w:r w:rsidRPr="00231B23">
        <w:t>Práce nebyla vykonávána od</w:t>
      </w:r>
      <w:r>
        <w:t xml:space="preserve">:  </w:t>
      </w:r>
      <w:sdt>
        <w:sdtPr>
          <w:id w:val="455617886"/>
          <w:placeholder>
            <w:docPart w:val="E5340625AC184F75ADA6C35DEA78B1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DF48F0">
            <w:rPr>
              <w:rStyle w:val="Zstupntext"/>
              <w:b/>
            </w:rPr>
            <w:t>Klikněte sem a zadejte datum.</w:t>
          </w:r>
        </w:sdtContent>
      </w:sdt>
      <w:r>
        <w:rPr>
          <w:smallCaps/>
        </w:rPr>
        <w:t xml:space="preserve">   </w:t>
      </w:r>
      <w:r>
        <w:t xml:space="preserve">do: </w:t>
      </w:r>
      <w:sdt>
        <w:sdtPr>
          <w:id w:val="571241380"/>
          <w:placeholder>
            <w:docPart w:val="E15763BB28C243F4BD043C33A823165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DF48F0">
            <w:rPr>
              <w:rStyle w:val="Zstupntext"/>
              <w:b/>
            </w:rPr>
            <w:t>Klikněte sem a zadejte datum.</w:t>
          </w:r>
        </w:sdtContent>
      </w:sdt>
    </w:p>
    <w:p w:rsidR="00231B23" w:rsidRDefault="00231B23" w:rsidP="00231B23">
      <w:pPr>
        <w:spacing w:after="0"/>
        <w:contextualSpacing/>
        <w:rPr>
          <w:smallCaps/>
        </w:rPr>
      </w:pPr>
    </w:p>
    <w:p w:rsidR="00231B23" w:rsidRPr="00231B23" w:rsidRDefault="00231B23" w:rsidP="00231B23">
      <w:pPr>
        <w:spacing w:after="0"/>
        <w:contextualSpacing/>
      </w:pPr>
    </w:p>
    <w:p w:rsidR="0022040C" w:rsidRPr="0022040C" w:rsidRDefault="0022040C" w:rsidP="00231B23">
      <w:pPr>
        <w:spacing w:after="0" w:line="240" w:lineRule="auto"/>
      </w:pPr>
      <w:r w:rsidRPr="0022040C">
        <w:t xml:space="preserve">Čestně prohlašuji, že v rámci karantény nevykonávám žádnou výdělečnou činnost. </w:t>
      </w:r>
    </w:p>
    <w:p w:rsidR="0022040C" w:rsidRPr="0022040C" w:rsidRDefault="0022040C" w:rsidP="00231B23">
      <w:pPr>
        <w:spacing w:after="0" w:line="240" w:lineRule="auto"/>
      </w:pPr>
      <w:r w:rsidRPr="0022040C">
        <w:t>E-mailem bude posíláno na potvrzeni.karantena@khsolc.cz</w:t>
      </w:r>
    </w:p>
    <w:p w:rsidR="0022040C" w:rsidRPr="0022040C" w:rsidRDefault="0022040C" w:rsidP="0022040C"/>
    <w:p w:rsidR="0022040C" w:rsidRDefault="0022040C" w:rsidP="0022040C"/>
    <w:p w:rsidR="0022040C" w:rsidRDefault="0022040C" w:rsidP="0022040C">
      <w:r>
        <w:t xml:space="preserve">                                                                                                              Podpis žadatele:</w:t>
      </w:r>
    </w:p>
    <w:p w:rsidR="00B52753" w:rsidRDefault="00B52753" w:rsidP="0022040C"/>
    <w:sdt>
      <w:sdtPr>
        <w:id w:val="253727709"/>
        <w:placeholder>
          <w:docPart w:val="3653313D75A94ECBA1EAC817C5E7C5D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B52753" w:rsidRDefault="00866AB0">
          <w:pPr>
            <w:pStyle w:val="Jmnoodeslatelepipodpisu"/>
            <w:rPr>
              <w:b w:val="0"/>
              <w:color w:val="000000" w:themeColor="text1"/>
            </w:rPr>
          </w:pPr>
          <w:r>
            <w:t>starosta</w:t>
          </w:r>
        </w:p>
      </w:sdtContent>
    </w:sdt>
    <w:sdt>
      <w:sdtPr>
        <w:id w:val="253727777"/>
        <w:placeholder>
          <w:docPart w:val="014AB3D0B47B42528E90A15198DFFD44"/>
        </w:placeholder>
        <w:temporary/>
        <w:showingPlcHdr/>
      </w:sdtPr>
      <w:sdtEndPr/>
      <w:sdtContent>
        <w:p w:rsidR="00B52753" w:rsidRDefault="001838A5">
          <w:pPr>
            <w:pStyle w:val="Podpis"/>
          </w:pPr>
          <w:r>
            <w:t>[Zadejte titul odesílatele.]</w:t>
          </w:r>
        </w:p>
      </w:sdtContent>
    </w:sdt>
    <w:sdt>
      <w:sdtPr>
        <w:id w:val="19890522"/>
        <w:placeholder>
          <w:docPart w:val="106569835A4042FDAC2AB7B1E14187BC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20-03-17T00:00:00Z">
          <w:dateFormat w:val="d. M. yyyy"/>
          <w:lid w:val="cs-CZ"/>
          <w:storeMappedDataAs w:val="dateTime"/>
          <w:calendar w:val="gregorian"/>
        </w:date>
      </w:sdtPr>
      <w:sdtEndPr/>
      <w:sdtContent>
        <w:p w:rsidR="00B52753" w:rsidRDefault="0092180F">
          <w:pPr>
            <w:spacing w:after="0"/>
            <w:contextualSpacing/>
            <w:rPr>
              <w:smallCaps/>
            </w:rPr>
          </w:pPr>
          <w:r>
            <w:t>[Vyberte datum]</w:t>
          </w:r>
        </w:p>
      </w:sdtContent>
    </w:sdt>
    <w:p w:rsidR="00B52753" w:rsidRDefault="00B52753"/>
    <w:sectPr w:rsidR="00B52753" w:rsidSect="00231B23">
      <w:headerReference w:type="even" r:id="rId12"/>
      <w:headerReference w:type="default" r:id="rId13"/>
      <w:footerReference w:type="even" r:id="rId14"/>
      <w:footerReference w:type="default" r:id="rId15"/>
      <w:pgSz w:w="11907" w:h="16839" w:code="1"/>
      <w:pgMar w:top="851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81F" w:rsidRDefault="003C081F">
      <w:pPr>
        <w:spacing w:after="0" w:line="240" w:lineRule="auto"/>
      </w:pPr>
      <w:r>
        <w:separator/>
      </w:r>
    </w:p>
  </w:endnote>
  <w:endnote w:type="continuationSeparator" w:id="0">
    <w:p w:rsidR="003C081F" w:rsidRDefault="003C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53" w:rsidRDefault="001838A5">
    <w:pPr>
      <w:pStyle w:val="Zpatvlevo"/>
    </w:pPr>
    <w:r>
      <w:rPr>
        <w:color w:val="9FB8CD" w:themeColor="accent2"/>
      </w:rPr>
      <w:sym w:font="Wingdings 3" w:char="F07D"/>
    </w:r>
    <w:r>
      <w:t xml:space="preserve"> Stránka </w:t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 w:rsidR="00231B23">
      <w:rPr>
        <w:noProof/>
      </w:rPr>
      <w:t>2</w:t>
    </w:r>
    <w:r>
      <w:rPr>
        <w:noProof/>
      </w:rPr>
      <w:fldChar w:fldCharType="end"/>
    </w:r>
  </w:p>
  <w:p w:rsidR="00B52753" w:rsidRDefault="00B527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53" w:rsidRDefault="001838A5">
    <w:pPr>
      <w:pStyle w:val="Zpatvpravo"/>
    </w:pPr>
    <w:r>
      <w:rPr>
        <w:color w:val="9FB8CD" w:themeColor="accent2"/>
      </w:rPr>
      <w:sym w:font="Wingdings 3" w:char="F07D"/>
    </w:r>
    <w:r>
      <w:t xml:space="preserve"> Stránka </w:t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52753" w:rsidRDefault="00B527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81F" w:rsidRDefault="003C081F">
      <w:pPr>
        <w:spacing w:after="0" w:line="240" w:lineRule="auto"/>
      </w:pPr>
      <w:r>
        <w:separator/>
      </w:r>
    </w:p>
  </w:footnote>
  <w:footnote w:type="continuationSeparator" w:id="0">
    <w:p w:rsidR="003C081F" w:rsidRDefault="003C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53" w:rsidRDefault="001838A5">
    <w:pPr>
      <w:pStyle w:val="Zhlavvlevo"/>
      <w:jc w:val="righ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23187276"/>
        <w:placeholder>
          <w:docPart w:val="BD72F9F8860E409DA7486F1F345D1260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color w:val="808080" w:themeColor="background1" w:themeShade="80"/>
          </w:rPr>
          <w:t xml:space="preserve">     </w:t>
        </w:r>
      </w:sdtContent>
    </w:sdt>
  </w:p>
  <w:p w:rsidR="00B52753" w:rsidRDefault="00B527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53" w:rsidRDefault="001838A5">
    <w:pPr>
      <w:pStyle w:val="Zhlavvpravo"/>
      <w:jc w:val="lef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795421564"/>
        <w:placeholder>
          <w:docPart w:val="1D62B9F027E040F7947F1F4904CFB8BE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color w:val="808080" w:themeColor="background1" w:themeShade="80"/>
          </w:rPr>
          <w:t xml:space="preserve">     </w:t>
        </w:r>
      </w:sdtContent>
    </w:sdt>
  </w:p>
  <w:p w:rsidR="00B52753" w:rsidRDefault="00B527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Seznamsodrkami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Seznamsodrkami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Seznamsodrkami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Seznamsodrkami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Seznamsodrkami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isplayBackgroundShape/>
  <w:attachedTemplate r:id="rId1"/>
  <w:documentProtection w:edit="forms" w:enforcement="1" w:cryptProviderType="rsaAES" w:cryptAlgorithmClass="hash" w:cryptAlgorithmType="typeAny" w:cryptAlgorithmSid="14" w:cryptSpinCount="100000" w:hash="v2HWpVzdBzdqNierok1OzmtIvUtIR87GYwUNYBNthetx0hy4eHRAsy+UsjAwrnulGdqn65+oz0+DkIdXVMR/lw==" w:salt="wFE9M8YJyROZb84j6oV6Lg=="/>
  <w:defaultTabStop w:val="709"/>
  <w:hyphenationZone w:val="4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0C"/>
    <w:rsid w:val="00067C96"/>
    <w:rsid w:val="001838A5"/>
    <w:rsid w:val="0022040C"/>
    <w:rsid w:val="00231B23"/>
    <w:rsid w:val="003C081F"/>
    <w:rsid w:val="005B33F9"/>
    <w:rsid w:val="00866AB0"/>
    <w:rsid w:val="0092180F"/>
    <w:rsid w:val="00B421A4"/>
    <w:rsid w:val="00B52753"/>
    <w:rsid w:val="00B84B44"/>
    <w:rsid w:val="00DC1AEC"/>
    <w:rsid w:val="00DF48F0"/>
    <w:rsid w:val="00E0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ACB360-EB8F-4934-95FC-C9110F69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pPr>
      <w:spacing w:after="0" w:line="240" w:lineRule="auto"/>
    </w:pPr>
    <w:rPr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0"/>
    </w:rPr>
  </w:style>
  <w:style w:type="paragraph" w:styleId="Bezmezer">
    <w:name w:val="No Spacing"/>
    <w:basedOn w:val="Normln"/>
    <w:link w:val="BezmezerChar"/>
    <w:uiPriority w:val="99"/>
    <w:qFormat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99"/>
    <w:rPr>
      <w:sz w:val="20"/>
    </w:rPr>
  </w:style>
  <w:style w:type="paragraph" w:styleId="Zvr">
    <w:name w:val="Closing"/>
    <w:basedOn w:val="Normln"/>
    <w:link w:val="ZvrChar"/>
    <w:uiPriority w:val="7"/>
    <w:unhideWhenUsed/>
    <w:qFormat/>
    <w:pPr>
      <w:spacing w:before="240" w:after="0"/>
      <w:ind w:right="4320"/>
    </w:pPr>
  </w:style>
  <w:style w:type="character" w:customStyle="1" w:styleId="ZvrChar">
    <w:name w:val="Závěr Char"/>
    <w:basedOn w:val="Standardnpsmoodstavce"/>
    <w:link w:val="Zvr"/>
    <w:uiPriority w:val="7"/>
    <w:rPr>
      <w:sz w:val="20"/>
      <w:szCs w:val="20"/>
      <w:lang w:val="cs-CZ"/>
    </w:rPr>
  </w:style>
  <w:style w:type="paragraph" w:customStyle="1" w:styleId="Adresapjemce">
    <w:name w:val="Adresa příjemce"/>
    <w:basedOn w:val="Bezmezer"/>
    <w:link w:val="Znakadresypjemce"/>
    <w:uiPriority w:val="5"/>
    <w:qFormat/>
    <w:pPr>
      <w:spacing w:before="200" w:after="200" w:line="276" w:lineRule="auto"/>
      <w:contextualSpacing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Osloven">
    <w:name w:val="Salutation"/>
    <w:basedOn w:val="Normln"/>
    <w:next w:val="Normln"/>
    <w:link w:val="OslovenChar"/>
    <w:uiPriority w:val="6"/>
    <w:unhideWhenUsed/>
    <w:qFormat/>
    <w:pPr>
      <w:spacing w:before="400" w:after="320" w:line="240" w:lineRule="auto"/>
    </w:pPr>
    <w:rPr>
      <w:b/>
      <w:bCs/>
    </w:rPr>
  </w:style>
  <w:style w:type="character" w:customStyle="1" w:styleId="OslovenChar">
    <w:name w:val="Oslovení Char"/>
    <w:basedOn w:val="Standardnpsmoodstavce"/>
    <w:link w:val="Osloven"/>
    <w:uiPriority w:val="6"/>
    <w:rPr>
      <w:b/>
      <w:bCs/>
      <w:sz w:val="20"/>
    </w:rPr>
  </w:style>
  <w:style w:type="paragraph" w:customStyle="1" w:styleId="Adresaodeslatele">
    <w:name w:val="Adresa odesílatele"/>
    <w:basedOn w:val="Bezmezer"/>
    <w:link w:val="Znakadresyodeslatele"/>
    <w:uiPriority w:val="3"/>
    <w:qFormat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Jmnopjemce">
    <w:name w:val="Jméno příjemce"/>
    <w:basedOn w:val="Adresapjemce"/>
    <w:link w:val="Znakjmnapjemce"/>
    <w:uiPriority w:val="4"/>
    <w:qFormat/>
    <w:pPr>
      <w:spacing w:before="80"/>
    </w:pPr>
    <w:rPr>
      <w:b/>
      <w:bCs/>
      <w:color w:val="525A7D" w:themeColor="accent1" w:themeShade="BF"/>
      <w:sz w:val="20"/>
      <w:szCs w:val="20"/>
    </w:rPr>
  </w:style>
  <w:style w:type="paragraph" w:customStyle="1" w:styleId="Jmnoodeslatele">
    <w:name w:val="Jméno odesílatele"/>
    <w:basedOn w:val="Adresaodeslatele"/>
    <w:link w:val="Znakjmnaodeslatele"/>
    <w:uiPriority w:val="2"/>
    <w:qFormat/>
    <w:rPr>
      <w:b/>
      <w:bCs/>
      <w:color w:val="525A7D" w:themeColor="accent1" w:themeShade="BF"/>
      <w:sz w:val="20"/>
      <w:szCs w:val="20"/>
    </w:rPr>
  </w:style>
  <w:style w:type="character" w:customStyle="1" w:styleId="Znakadresyodeslatele">
    <w:name w:val="Znak adresy odesílatele"/>
    <w:basedOn w:val="BezmezerChar"/>
    <w:link w:val="Adresaodeslatele"/>
    <w:uiPriority w:val="3"/>
    <w:rPr>
      <w:rFonts w:asciiTheme="majorHAnsi" w:eastAsiaTheme="majorEastAsia" w:hAnsiTheme="majorHAnsi" w:cstheme="majorBidi"/>
      <w:color w:val="9FB8CD" w:themeColor="accent2"/>
      <w:sz w:val="18"/>
      <w:szCs w:val="18"/>
      <w:lang w:val="cs-CZ"/>
    </w:rPr>
  </w:style>
  <w:style w:type="character" w:customStyle="1" w:styleId="Znakjmnaodeslatele">
    <w:name w:val="Znak jména odesílatele"/>
    <w:basedOn w:val="Znakadresyodeslatele"/>
    <w:link w:val="Jmnoodeslatele"/>
    <w:uiPriority w:val="2"/>
    <w:rPr>
      <w:rFonts w:asciiTheme="majorHAnsi" w:eastAsiaTheme="majorEastAsia" w:hAnsiTheme="majorHAnsi" w:cstheme="majorBidi"/>
      <w:b/>
      <w:bCs/>
      <w:color w:val="525A7D" w:themeColor="accent1" w:themeShade="BF"/>
      <w:sz w:val="20"/>
      <w:szCs w:val="20"/>
      <w:lang w:val="cs-CZ"/>
    </w:rPr>
  </w:style>
  <w:style w:type="character" w:customStyle="1" w:styleId="Znakadresypjemce">
    <w:name w:val="Znak adresy příjemce"/>
    <w:basedOn w:val="BezmezerChar"/>
    <w:link w:val="Adresapjemce"/>
    <w:uiPriority w:val="5"/>
    <w:rPr>
      <w:rFonts w:asciiTheme="majorHAnsi" w:eastAsiaTheme="majorEastAsia" w:hAnsiTheme="majorHAnsi" w:cstheme="majorBidi"/>
      <w:color w:val="9FB8CD" w:themeColor="accent2"/>
      <w:sz w:val="18"/>
      <w:szCs w:val="18"/>
      <w:lang w:val="cs-CZ"/>
    </w:rPr>
  </w:style>
  <w:style w:type="character" w:customStyle="1" w:styleId="Znakjmnapjemce">
    <w:name w:val="Znak jména příjemce"/>
    <w:basedOn w:val="Znakadresypjemce"/>
    <w:link w:val="Jmnopjemce"/>
    <w:uiPriority w:val="4"/>
    <w:rPr>
      <w:rFonts w:asciiTheme="majorHAnsi" w:eastAsiaTheme="majorEastAsia" w:hAnsiTheme="majorHAnsi" w:cstheme="majorBidi"/>
      <w:b/>
      <w:bCs/>
      <w:color w:val="525A7D" w:themeColor="accent1" w:themeShade="BF"/>
      <w:sz w:val="20"/>
      <w:szCs w:val="20"/>
      <w:lang w:val="cs-CZ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customStyle="1" w:styleId="Jmnoodeslatelepipodpisu">
    <w:name w:val="Jméno odesílatele (při podpisu)"/>
    <w:basedOn w:val="Bezmezer"/>
    <w:uiPriority w:val="7"/>
    <w:pPr>
      <w:pBdr>
        <w:top w:val="single" w:sz="4" w:space="1" w:color="727CA3" w:themeColor="accent1"/>
      </w:pBdr>
      <w:ind w:right="4320"/>
    </w:pPr>
    <w:rPr>
      <w:b/>
      <w:bCs/>
      <w:color w:val="727CA3" w:themeColor="accent1"/>
    </w:rPr>
  </w:style>
  <w:style w:type="paragraph" w:styleId="Podpis">
    <w:name w:val="Signature"/>
    <w:basedOn w:val="Normln"/>
    <w:link w:val="PodpisChar"/>
    <w:uiPriority w:val="99"/>
    <w:unhideWhenUsed/>
    <w:pPr>
      <w:spacing w:after="0" w:line="240" w:lineRule="auto"/>
    </w:pPr>
  </w:style>
  <w:style w:type="character" w:customStyle="1" w:styleId="PodpisChar">
    <w:name w:val="Podpis Char"/>
    <w:basedOn w:val="Standardnpsmoodstavce"/>
    <w:link w:val="Podpis"/>
    <w:uiPriority w:val="99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hAnsi="Tahoma"/>
      <w:sz w:val="16"/>
      <w:szCs w:val="16"/>
      <w:lang w:val="cs-CZ"/>
    </w:rPr>
  </w:style>
  <w:style w:type="character" w:styleId="Nzevknihy">
    <w:name w:val="Book Title"/>
    <w:basedOn w:val="Standardnpsmoodstavce"/>
    <w:uiPriority w:val="33"/>
    <w:qFormat/>
    <w:rPr>
      <w:rFonts w:eastAsiaTheme="minorEastAsia" w:cstheme="minorBidi"/>
      <w:bCs w:val="0"/>
      <w:i/>
      <w:iCs/>
      <w:smallCaps/>
      <w:spacing w:val="5"/>
      <w:szCs w:val="20"/>
      <w:lang w:val="cs-CZ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Zdraznn">
    <w:name w:val="Emphasis"/>
    <w:uiPriority w:val="20"/>
    <w:qFormat/>
    <w:rPr>
      <w:rFonts w:eastAsiaTheme="minorEastAsia" w:cstheme="minorBidi"/>
      <w:b/>
      <w:bCs/>
      <w:i/>
      <w:iCs/>
      <w:spacing w:val="1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363C53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textovodkaz">
    <w:name w:val="Hyperlink"/>
    <w:basedOn w:val="Standardnpsmoodstavce"/>
    <w:uiPriority w:val="99"/>
    <w:semiHidden/>
    <w:unhideWhenUsed/>
    <w:rPr>
      <w:color w:val="B292CA" w:themeColor="hyperlink"/>
      <w:u w:val="single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smallCaps/>
      <w:color w:val="727CA3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bCs/>
      <w:i/>
      <w:iCs/>
      <w:color w:val="727CA3" w:themeColor="accent1"/>
      <w:sz w:val="20"/>
    </w:rPr>
  </w:style>
  <w:style w:type="character" w:styleId="Odkazintenzivn">
    <w:name w:val="Intense Reference"/>
    <w:basedOn w:val="Standardnpsmoodstavce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ormlntabulka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Seznamsodrkami">
    <w:name w:val="List Bullet"/>
    <w:basedOn w:val="Normln"/>
    <w:uiPriority w:val="36"/>
    <w:unhideWhenUsed/>
    <w:qFormat/>
    <w:pPr>
      <w:numPr>
        <w:numId w:val="11"/>
      </w:numPr>
      <w:spacing w:after="120"/>
      <w:contextualSpacing/>
    </w:pPr>
  </w:style>
  <w:style w:type="paragraph" w:styleId="Seznamsodrkami2">
    <w:name w:val="List Bullet 2"/>
    <w:basedOn w:val="Normln"/>
    <w:uiPriority w:val="36"/>
    <w:unhideWhenUsed/>
    <w:qFormat/>
    <w:pPr>
      <w:numPr>
        <w:numId w:val="12"/>
      </w:numPr>
      <w:spacing w:after="120"/>
      <w:contextualSpacing/>
    </w:pPr>
  </w:style>
  <w:style w:type="paragraph" w:styleId="Seznamsodrkami3">
    <w:name w:val="List Bullet 3"/>
    <w:basedOn w:val="Normln"/>
    <w:uiPriority w:val="36"/>
    <w:unhideWhenUsed/>
    <w:qFormat/>
    <w:pPr>
      <w:numPr>
        <w:numId w:val="13"/>
      </w:numPr>
      <w:spacing w:after="120"/>
      <w:contextualSpacing/>
    </w:pPr>
  </w:style>
  <w:style w:type="paragraph" w:styleId="Seznamsodrkami4">
    <w:name w:val="List Bullet 4"/>
    <w:basedOn w:val="Normln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Seznamsodrkami5">
    <w:name w:val="List Bullet 5"/>
    <w:basedOn w:val="Normln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000000" w:themeColor="text1"/>
      <w:sz w:val="20"/>
    </w:rPr>
  </w:style>
  <w:style w:type="character" w:styleId="Siln">
    <w:name w:val="Strong"/>
    <w:uiPriority w:val="22"/>
    <w:qFormat/>
    <w:rPr>
      <w:rFonts w:eastAsiaTheme="minorEastAsia" w:cstheme="minorBidi"/>
      <w:b/>
      <w:bCs/>
      <w:iCs w:val="0"/>
      <w:szCs w:val="20"/>
      <w:lang w:val="cs-CZ"/>
    </w:rPr>
  </w:style>
  <w:style w:type="paragraph" w:styleId="Podtitul">
    <w:name w:val="Subtitle"/>
    <w:basedOn w:val="Normln"/>
    <w:link w:val="PodtitulChar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iCs/>
    </w:rPr>
  </w:style>
  <w:style w:type="character" w:styleId="Odkazjemn">
    <w:name w:val="Subtle Reference"/>
    <w:basedOn w:val="Standardnpsmoodstavce"/>
    <w:uiPriority w:val="31"/>
    <w:qFormat/>
    <w:rPr>
      <w:smallCaps/>
    </w:rPr>
  </w:style>
  <w:style w:type="paragraph" w:styleId="Nzev">
    <w:name w:val="Title"/>
    <w:basedOn w:val="Normln"/>
    <w:link w:val="NzevChar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Obsah1">
    <w:name w:val="toc 1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Obsah2">
    <w:name w:val="toc 2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Obsah3">
    <w:name w:val="toc 3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Obsah4">
    <w:name w:val="toc 4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Obsah5">
    <w:name w:val="toc 5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Obsah6">
    <w:name w:val="toc 6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Obsah7">
    <w:name w:val="toc 7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Obsah8">
    <w:name w:val="toc 8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Obsah9">
    <w:name w:val="toc 9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Zhlavvlevo">
    <w:name w:val="Záhlaví vlevo"/>
    <w:basedOn w:val="Zhlav"/>
    <w:uiPriority w:val="35"/>
    <w:unhideWhenUsed/>
    <w:qFormat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Zpatvlevo">
    <w:name w:val="Zápatí vlevo"/>
    <w:basedOn w:val="Normln"/>
    <w:next w:val="Normln"/>
    <w:uiPriority w:val="35"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Zpatvpravo">
    <w:name w:val="Zápatí vpravo"/>
    <w:basedOn w:val="Zpat"/>
    <w:uiPriority w:val="35"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Zhlavvpravo">
    <w:name w:val="Záhlaví vpravo"/>
    <w:basedOn w:val="Zhlav"/>
    <w:uiPriority w:val="35"/>
    <w:unhideWhenUsed/>
    <w:qFormat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dresaodeslatele0">
    <w:name w:val="Adresa odesílatele"/>
    <w:basedOn w:val="Bezmezer"/>
    <w:uiPriority w:val="2"/>
    <w:qFormat/>
    <w:pPr>
      <w:spacing w:before="200" w:line="276" w:lineRule="auto"/>
      <w:contextualSpacing/>
      <w:jc w:val="right"/>
    </w:pPr>
    <w:rPr>
      <w:color w:val="9FB8CD" w:themeColor="accent2"/>
      <w:sz w:val="18"/>
      <w:szCs w:val="18"/>
    </w:rPr>
  </w:style>
  <w:style w:type="paragraph" w:customStyle="1" w:styleId="Pjemcovojmno">
    <w:name w:val="Příjemcovo jméno"/>
    <w:basedOn w:val="Bezmezer"/>
    <w:uiPriority w:val="1"/>
    <w:qFormat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customStyle="1" w:styleId="Prvnstrnkazhlav">
    <w:name w:val="První stránka záhlaví"/>
    <w:basedOn w:val="Zhlav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data">
    <w:name w:val="Text data"/>
    <w:basedOn w:val="Normln"/>
    <w:uiPriority w:val="35"/>
    <w:pPr>
      <w:spacing w:after="0"/>
      <w:contextualSpacing/>
    </w:pPr>
    <w:rPr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%20Fabik\AppData\Roaming\Microsoft\&#352;ablony\Dopis%20(v&#253;choz&#237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9E312E26904EBDA7E1EF363D8B43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5414C9-B141-4147-A78A-70DE760D0C08}"/>
      </w:docPartPr>
      <w:docPartBody>
        <w:p w:rsidR="00CC0188" w:rsidRDefault="0065056B" w:rsidP="0065056B">
          <w:pPr>
            <w:pStyle w:val="8B9E312E26904EBDA7E1EF363D8B43C33"/>
          </w:pPr>
          <w:r>
            <w:rPr>
              <w:color w:val="5B9BD5" w:themeColor="accent1"/>
            </w:rPr>
            <w:t>[Zadejte jméno žadatele.]</w:t>
          </w:r>
        </w:p>
      </w:docPartBody>
    </w:docPart>
    <w:docPart>
      <w:docPartPr>
        <w:name w:val="8E04ABC9B6AE4C6DBD6389D4B29F34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99B9A-176F-4A39-94CC-0E8FDDE28655}"/>
      </w:docPartPr>
      <w:docPartBody>
        <w:p w:rsidR="00CC0188" w:rsidRDefault="0065056B">
          <w:pPr>
            <w:pStyle w:val="8E04ABC9B6AE4C6DBD6389D4B29F34DD"/>
          </w:pPr>
          <w:r>
            <w:t>[Zadejte adresu žadatele.]</w:t>
          </w:r>
        </w:p>
      </w:docPartBody>
    </w:docPart>
    <w:docPart>
      <w:docPartPr>
        <w:name w:val="7D843C72C134419F911586B957FD9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F50DA7-45FC-4548-9509-C1D9B2BF7C68}"/>
      </w:docPartPr>
      <w:docPartBody>
        <w:p w:rsidR="00CC0188" w:rsidRDefault="0065056B">
          <w:pPr>
            <w:pStyle w:val="7D843C72C134419F911586B957FD99BC"/>
          </w:pPr>
          <w:r>
            <w:t>[Zadejte telefonní číslo žadatele.]</w:t>
          </w:r>
        </w:p>
      </w:docPartBody>
    </w:docPart>
    <w:docPart>
      <w:docPartPr>
        <w:name w:val="3653313D75A94ECBA1EAC817C5E7C5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84E767-90AA-4A1D-8985-D552E9C36A28}"/>
      </w:docPartPr>
      <w:docPartBody>
        <w:p w:rsidR="00CC0188" w:rsidRDefault="0065056B">
          <w:pPr>
            <w:pStyle w:val="3653313D75A94ECBA1EAC817C5E7C5D6"/>
          </w:pPr>
          <w:r>
            <w:t>[Zadejte jméno odesílatele.]</w:t>
          </w:r>
        </w:p>
      </w:docPartBody>
    </w:docPart>
    <w:docPart>
      <w:docPartPr>
        <w:name w:val="014AB3D0B47B42528E90A15198DFFD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FF04E8-AA67-4878-ABED-1089A869E2C0}"/>
      </w:docPartPr>
      <w:docPartBody>
        <w:p w:rsidR="00CC0188" w:rsidRDefault="0065056B">
          <w:pPr>
            <w:pStyle w:val="014AB3D0B47B42528E90A15198DFFD44"/>
          </w:pPr>
          <w:r>
            <w:t>[Zadejte titul odesílatele.]</w:t>
          </w:r>
        </w:p>
      </w:docPartBody>
    </w:docPart>
    <w:docPart>
      <w:docPartPr>
        <w:name w:val="106569835A4042FDAC2AB7B1E1418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98201A-23B7-403B-9F83-5A34E11F3E1E}"/>
      </w:docPartPr>
      <w:docPartBody>
        <w:p w:rsidR="00CC0188" w:rsidRDefault="00CC0188">
          <w:pPr>
            <w:pStyle w:val="106569835A4042FDAC2AB7B1E14187BC"/>
          </w:pPr>
          <w:r>
            <w:t>[Vyberte datum]</w:t>
          </w:r>
        </w:p>
      </w:docPartBody>
    </w:docPart>
    <w:docPart>
      <w:docPartPr>
        <w:name w:val="1986D30DD7C3429D9C8F56B58E8D94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DF4F0D-0D49-44A0-860F-CFE4277C8948}"/>
      </w:docPartPr>
      <w:docPartBody>
        <w:p w:rsidR="00CC0188" w:rsidRDefault="0065056B" w:rsidP="00B1518D">
          <w:pPr>
            <w:pStyle w:val="1986D30DD7C3429D9C8F56B58E8D9460"/>
          </w:pPr>
          <w:r>
            <w:t>[Zadejte jméno žadatele.]</w:t>
          </w:r>
        </w:p>
      </w:docPartBody>
    </w:docPart>
    <w:docPart>
      <w:docPartPr>
        <w:name w:val="8E9B04E5DD854F1FBD252DE2CC620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6E6951-AA3F-4D59-BE7A-235D6A559FA1}"/>
      </w:docPartPr>
      <w:docPartBody>
        <w:p w:rsidR="0065056B" w:rsidRDefault="0065056B" w:rsidP="0065056B">
          <w:pPr>
            <w:pStyle w:val="8E9B04E5DD854F1FBD252DE2CC6201FA2"/>
          </w:pPr>
          <w:r w:rsidRPr="0022040C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A711ED97F4C6468FAD68C11B0D7E9A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C896EF-DC18-4F88-ACB6-4ADFE036B29C}"/>
      </w:docPartPr>
      <w:docPartBody>
        <w:p w:rsidR="0065056B" w:rsidRDefault="0065056B" w:rsidP="0065056B">
          <w:pPr>
            <w:pStyle w:val="A711ED97F4C6468FAD68C11B0D7E9AE22"/>
          </w:pPr>
          <w:r w:rsidRPr="0022040C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BD72F9F8860E409DA7486F1F345D12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75109-729E-42D6-B725-8E2386AEB872}"/>
      </w:docPartPr>
      <w:docPartBody>
        <w:p w:rsidR="0065056B" w:rsidRDefault="0065056B" w:rsidP="0065056B">
          <w:pPr>
            <w:pStyle w:val="BD72F9F8860E409DA7486F1F345D12602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  <w:docPart>
      <w:docPartPr>
        <w:name w:val="1D62B9F027E040F7947F1F4904CFB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06D9B-71A7-4936-8A79-795517F60BED}"/>
      </w:docPartPr>
      <w:docPartBody>
        <w:p w:rsidR="0065056B" w:rsidRDefault="0065056B" w:rsidP="0065056B">
          <w:pPr>
            <w:pStyle w:val="1D62B9F027E040F7947F1F4904CFB8BE2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  <w:docPart>
      <w:docPartPr>
        <w:name w:val="724363FD6D734ACEA200558979E745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077763-4E00-4A73-8C57-2AAD093B6CA9}"/>
      </w:docPartPr>
      <w:docPartBody>
        <w:p w:rsidR="00AF0964" w:rsidRDefault="0065056B" w:rsidP="0065056B">
          <w:pPr>
            <w:pStyle w:val="724363FD6D734ACEA200558979E7459E1"/>
          </w:pPr>
          <w:r w:rsidRPr="0022040C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E5340625AC184F75ADA6C35DEA78B1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4DB3DC-A644-4F5C-A6F8-B7CF0BC2A830}"/>
      </w:docPartPr>
      <w:docPartBody>
        <w:p w:rsidR="00AF0964" w:rsidRDefault="0065056B" w:rsidP="0065056B">
          <w:pPr>
            <w:pStyle w:val="E5340625AC184F75ADA6C35DEA78B105"/>
          </w:pPr>
          <w:r w:rsidRPr="00DA2C82">
            <w:rPr>
              <w:rStyle w:val="Zstupntext"/>
            </w:rPr>
            <w:t>Klikněte sem a zadejte datum.</w:t>
          </w:r>
        </w:p>
      </w:docPartBody>
    </w:docPart>
    <w:docPart>
      <w:docPartPr>
        <w:name w:val="E15763BB28C243F4BD043C33A82316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9FAA95-EF88-47E7-910D-9B0B8CE9BBF4}"/>
      </w:docPartPr>
      <w:docPartBody>
        <w:p w:rsidR="00AF0964" w:rsidRDefault="0065056B" w:rsidP="0065056B">
          <w:pPr>
            <w:pStyle w:val="E15763BB28C243F4BD043C33A8231657"/>
          </w:pPr>
          <w:r w:rsidRPr="00DA2C82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8D"/>
    <w:rsid w:val="00441FC9"/>
    <w:rsid w:val="00493E39"/>
    <w:rsid w:val="004A6203"/>
    <w:rsid w:val="0065056B"/>
    <w:rsid w:val="00AF0964"/>
    <w:rsid w:val="00B1518D"/>
    <w:rsid w:val="00BE73EB"/>
    <w:rsid w:val="00CC0188"/>
    <w:rsid w:val="00E2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A11A19B137D4B7B8D47B8B501B81771">
    <w:name w:val="0A11A19B137D4B7B8D47B8B501B81771"/>
  </w:style>
  <w:style w:type="paragraph" w:customStyle="1" w:styleId="9B1D39E9209E421283F2D971DBCEDF45">
    <w:name w:val="9B1D39E9209E421283F2D971DBCEDF45"/>
  </w:style>
  <w:style w:type="paragraph" w:customStyle="1" w:styleId="BB873B825150469A86E5539161C1F37B">
    <w:name w:val="BB873B825150469A86E5539161C1F37B"/>
  </w:style>
  <w:style w:type="paragraph" w:customStyle="1" w:styleId="8B9E312E26904EBDA7E1EF363D8B43C3">
    <w:name w:val="8B9E312E26904EBDA7E1EF363D8B43C3"/>
  </w:style>
  <w:style w:type="paragraph" w:customStyle="1" w:styleId="8E04ABC9B6AE4C6DBD6389D4B29F34DD">
    <w:name w:val="8E04ABC9B6AE4C6DBD6389D4B29F34DD"/>
  </w:style>
  <w:style w:type="paragraph" w:customStyle="1" w:styleId="7D843C72C134419F911586B957FD99BC">
    <w:name w:val="7D843C72C134419F911586B957FD99BC"/>
  </w:style>
  <w:style w:type="character" w:styleId="Zstupntext">
    <w:name w:val="Placeholder Text"/>
    <w:basedOn w:val="Standardnpsmoodstavce"/>
    <w:uiPriority w:val="99"/>
    <w:unhideWhenUsed/>
    <w:rsid w:val="0065056B"/>
    <w:rPr>
      <w:color w:val="808080"/>
    </w:rPr>
  </w:style>
  <w:style w:type="paragraph" w:customStyle="1" w:styleId="0D79017B707D442390B8B0034FCE6E0D">
    <w:name w:val="0D79017B707D442390B8B0034FCE6E0D"/>
  </w:style>
  <w:style w:type="paragraph" w:customStyle="1" w:styleId="B91ACCD9C86A411DB6634CC9E112C600">
    <w:name w:val="B91ACCD9C86A411DB6634CC9E112C600"/>
  </w:style>
  <w:style w:type="paragraph" w:customStyle="1" w:styleId="7BB320B3E7C84605A2114AB59EDE5880">
    <w:name w:val="7BB320B3E7C84605A2114AB59EDE5880"/>
  </w:style>
  <w:style w:type="paragraph" w:customStyle="1" w:styleId="3653313D75A94ECBA1EAC817C5E7C5D6">
    <w:name w:val="3653313D75A94ECBA1EAC817C5E7C5D6"/>
  </w:style>
  <w:style w:type="paragraph" w:customStyle="1" w:styleId="014AB3D0B47B42528E90A15198DFFD44">
    <w:name w:val="014AB3D0B47B42528E90A15198DFFD44"/>
  </w:style>
  <w:style w:type="paragraph" w:customStyle="1" w:styleId="84DCF9DF02B04A819866012731898883">
    <w:name w:val="84DCF9DF02B04A819866012731898883"/>
  </w:style>
  <w:style w:type="paragraph" w:customStyle="1" w:styleId="106569835A4042FDAC2AB7B1E14187BC">
    <w:name w:val="106569835A4042FDAC2AB7B1E14187BC"/>
  </w:style>
  <w:style w:type="paragraph" w:customStyle="1" w:styleId="A088CA93805C4DB7B4291D61BD16867C">
    <w:name w:val="A088CA93805C4DB7B4291D61BD16867C"/>
    <w:rsid w:val="00B1518D"/>
  </w:style>
  <w:style w:type="paragraph" w:customStyle="1" w:styleId="1986D30DD7C3429D9C8F56B58E8D9460">
    <w:name w:val="1986D30DD7C3429D9C8F56B58E8D9460"/>
    <w:rsid w:val="00B1518D"/>
  </w:style>
  <w:style w:type="paragraph" w:customStyle="1" w:styleId="8B9E312E26904EBDA7E1EF363D8B43C31">
    <w:name w:val="8B9E312E26904EBDA7E1EF363D8B43C31"/>
    <w:rsid w:val="00CC0188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E9B04E5DD854F1FBD252DE2CC6201FA">
    <w:name w:val="8E9B04E5DD854F1FBD252DE2CC6201FA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">
    <w:name w:val="A711ED97F4C6468FAD68C11B0D7E9AE2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9E97E6A10DC94D4DB59D3DFEFC5310B6">
    <w:name w:val="9E97E6A10DC94D4DB59D3DFEFC5310B6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">
    <w:name w:val="BD72F9F8860E409DA7486F1F345D1260"/>
    <w:rsid w:val="00CC0188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">
    <w:name w:val="1D62B9F027E040F7947F1F4904CFB8BE"/>
    <w:rsid w:val="00CC0188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  <w:style w:type="paragraph" w:customStyle="1" w:styleId="8B9E312E26904EBDA7E1EF363D8B43C32">
    <w:name w:val="8B9E312E26904EBDA7E1EF363D8B43C32"/>
    <w:rsid w:val="00CC0188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E9B04E5DD854F1FBD252DE2CC6201FA1">
    <w:name w:val="8E9B04E5DD854F1FBD252DE2CC6201FA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1">
    <w:name w:val="A711ED97F4C6468FAD68C11B0D7E9AE2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9E97E6A10DC94D4DB59D3DFEFC5310B61">
    <w:name w:val="9E97E6A10DC94D4DB59D3DFEFC5310B6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1">
    <w:name w:val="BD72F9F8860E409DA7486F1F345D12601"/>
    <w:rsid w:val="00CC0188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1">
    <w:name w:val="1D62B9F027E040F7947F1F4904CFB8BE1"/>
    <w:rsid w:val="00CC0188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  <w:style w:type="paragraph" w:customStyle="1" w:styleId="724363FD6D734ACEA200558979E7459E">
    <w:name w:val="724363FD6D734ACEA200558979E7459E"/>
    <w:rsid w:val="0065056B"/>
  </w:style>
  <w:style w:type="paragraph" w:customStyle="1" w:styleId="0B8B7174C3834D21AE525881158A4D48">
    <w:name w:val="0B8B7174C3834D21AE525881158A4D48"/>
    <w:rsid w:val="0065056B"/>
  </w:style>
  <w:style w:type="paragraph" w:customStyle="1" w:styleId="C82BEE17066B4E7794AC994213CA6EA6">
    <w:name w:val="C82BEE17066B4E7794AC994213CA6EA6"/>
    <w:rsid w:val="0065056B"/>
  </w:style>
  <w:style w:type="paragraph" w:customStyle="1" w:styleId="C916D83AC4104E1BA702924AA15C1547">
    <w:name w:val="C916D83AC4104E1BA702924AA15C1547"/>
    <w:rsid w:val="0065056B"/>
  </w:style>
  <w:style w:type="paragraph" w:customStyle="1" w:styleId="CE9F51E620474B328383845EFB7DCBA7">
    <w:name w:val="CE9F51E620474B328383845EFB7DCBA7"/>
    <w:rsid w:val="0065056B"/>
  </w:style>
  <w:style w:type="paragraph" w:customStyle="1" w:styleId="8B9E312E26904EBDA7E1EF363D8B43C33">
    <w:name w:val="8B9E312E26904EBDA7E1EF363D8B43C33"/>
    <w:rsid w:val="0065056B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E9B04E5DD854F1FBD252DE2CC6201FA2">
    <w:name w:val="8E9B04E5DD854F1FBD252DE2CC6201FA2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2">
    <w:name w:val="A711ED97F4C6468FAD68C11B0D7E9AE22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724363FD6D734ACEA200558979E7459E1">
    <w:name w:val="724363FD6D734ACEA200558979E7459E1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E5340625AC184F75ADA6C35DEA78B105">
    <w:name w:val="E5340625AC184F75ADA6C35DEA78B105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E15763BB28C243F4BD043C33A8231657">
    <w:name w:val="E15763BB28C243F4BD043C33A8231657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2">
    <w:name w:val="BD72F9F8860E409DA7486F1F345D12602"/>
    <w:rsid w:val="0065056B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2">
    <w:name w:val="1D62B9F027E040F7947F1F4904CFB8BE2"/>
    <w:rsid w:val="0065056B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RelyOnCSS/>
  <w:doNotUseLongFileNames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2111E0-E601-405A-A8CC-A455F4987CA9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38C36F63-A878-468A-A364-D957B8B8A3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259108-57A4-4F8A-AF7D-78D6D3E7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(výchozí návrh)</Template>
  <TotalTime>1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(Origin theme)</vt:lpstr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(Origin theme)</dc:title>
  <dc:subject/>
  <dc:creator>starosta</dc:creator>
  <cp:keywords/>
  <dc:description/>
  <cp:lastModifiedBy>starosta</cp:lastModifiedBy>
  <cp:revision>2</cp:revision>
  <dcterms:created xsi:type="dcterms:W3CDTF">2020-03-25T10:32:00Z</dcterms:created>
  <dcterms:modified xsi:type="dcterms:W3CDTF">2020-03-25T10:32:00Z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TC101927529990</vt:lpwstr>
  </property>
</Properties>
</file>